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8C27" w14:textId="77777777" w:rsidR="004E1ED0" w:rsidRPr="004E1ED0" w:rsidRDefault="004E1ED0" w:rsidP="004E1ED0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4E1ED0">
        <w:rPr>
          <w:rStyle w:val="Strong"/>
          <w:rFonts w:asciiTheme="majorHAnsi" w:hAnsiTheme="majorHAnsi" w:cstheme="majorHAnsi"/>
          <w:sz w:val="44"/>
          <w:szCs w:val="44"/>
        </w:rPr>
        <w:t>Я в поле вышел утром ранним,</w:t>
      </w:r>
      <w:r w:rsidRPr="004E1ED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E1ED0">
        <w:rPr>
          <w:rStyle w:val="Strong"/>
          <w:rFonts w:asciiTheme="majorHAnsi" w:hAnsiTheme="majorHAnsi" w:cstheme="majorHAnsi"/>
          <w:sz w:val="44"/>
          <w:szCs w:val="44"/>
        </w:rPr>
        <w:t>Прохладой осени дышал,</w:t>
      </w:r>
      <w:r w:rsidRPr="004E1ED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E1ED0">
        <w:rPr>
          <w:rStyle w:val="Strong"/>
          <w:rFonts w:asciiTheme="majorHAnsi" w:hAnsiTheme="majorHAnsi" w:cstheme="majorHAnsi"/>
          <w:sz w:val="44"/>
          <w:szCs w:val="44"/>
        </w:rPr>
        <w:t>И летопись воспоминаний</w:t>
      </w:r>
      <w:r w:rsidRPr="004E1ED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E1ED0">
        <w:rPr>
          <w:rStyle w:val="Strong"/>
          <w:rFonts w:asciiTheme="majorHAnsi" w:hAnsiTheme="majorHAnsi" w:cstheme="majorHAnsi"/>
          <w:sz w:val="44"/>
          <w:szCs w:val="44"/>
        </w:rPr>
        <w:t xml:space="preserve">Передо мною вмиг прошла... </w:t>
      </w:r>
    </w:p>
    <w:p w14:paraId="3FD4A396" w14:textId="77777777" w:rsidR="004E1ED0" w:rsidRPr="004E1ED0" w:rsidRDefault="004E1ED0" w:rsidP="004E1ED0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4E1ED0">
        <w:rPr>
          <w:rStyle w:val="Strong"/>
          <w:rFonts w:asciiTheme="majorHAnsi" w:hAnsiTheme="majorHAnsi" w:cstheme="majorHAnsi"/>
          <w:sz w:val="44"/>
          <w:szCs w:val="44"/>
        </w:rPr>
        <w:t>Как будто слышал я впервые</w:t>
      </w:r>
      <w:r w:rsidRPr="004E1ED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E1ED0">
        <w:rPr>
          <w:rStyle w:val="Strong"/>
          <w:rFonts w:asciiTheme="majorHAnsi" w:hAnsiTheme="majorHAnsi" w:cstheme="majorHAnsi"/>
          <w:sz w:val="44"/>
          <w:szCs w:val="44"/>
        </w:rPr>
        <w:t>Часов старинных перезвон;</w:t>
      </w:r>
      <w:r w:rsidRPr="004E1ED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E1ED0">
        <w:rPr>
          <w:rStyle w:val="Strong"/>
          <w:rFonts w:asciiTheme="majorHAnsi" w:hAnsiTheme="majorHAnsi" w:cstheme="majorHAnsi"/>
          <w:sz w:val="44"/>
          <w:szCs w:val="44"/>
        </w:rPr>
        <w:t>Дела вставали, как живые -</w:t>
      </w:r>
      <w:r w:rsidRPr="004E1ED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E1ED0">
        <w:rPr>
          <w:rStyle w:val="Strong"/>
          <w:rFonts w:asciiTheme="majorHAnsi" w:hAnsiTheme="majorHAnsi" w:cstheme="majorHAnsi"/>
          <w:sz w:val="44"/>
          <w:szCs w:val="44"/>
        </w:rPr>
        <w:t>Свидетели былых времён.</w:t>
      </w:r>
    </w:p>
    <w:p w14:paraId="5B948F27" w14:textId="77777777" w:rsidR="004E1ED0" w:rsidRPr="004E1ED0" w:rsidRDefault="004E1ED0" w:rsidP="004E1ED0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4E1ED0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Припев:</w:t>
      </w:r>
      <w:r w:rsidRPr="004E1ED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E1ED0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Вспоминаю осенью Времена весенние,</w:t>
      </w:r>
      <w:r w:rsidRPr="004E1ED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E1ED0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Поле моё, ниву мою.</w:t>
      </w:r>
      <w:r w:rsidRPr="004E1ED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E1ED0">
        <w:rPr>
          <w:rStyle w:val="Strong"/>
          <w:rFonts w:asciiTheme="majorHAnsi" w:hAnsiTheme="majorHAnsi" w:cstheme="majorHAnsi"/>
          <w:color w:val="0000FF"/>
          <w:sz w:val="44"/>
          <w:szCs w:val="44"/>
        </w:rPr>
        <w:t>Чем оно засеяно, поле моё?</w:t>
      </w:r>
    </w:p>
    <w:p w14:paraId="6D44A6F4" w14:textId="77777777" w:rsidR="004E1ED0" w:rsidRPr="004E1ED0" w:rsidRDefault="004E1ED0" w:rsidP="004E1ED0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4E1ED0">
        <w:rPr>
          <w:rStyle w:val="Strong"/>
          <w:rFonts w:asciiTheme="majorHAnsi" w:hAnsiTheme="majorHAnsi" w:cstheme="majorHAnsi"/>
          <w:sz w:val="44"/>
          <w:szCs w:val="44"/>
        </w:rPr>
        <w:t xml:space="preserve">Жнецы поспешно убирают </w:t>
      </w:r>
      <w:r w:rsidRPr="004E1ED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E1ED0">
        <w:rPr>
          <w:rStyle w:val="Strong"/>
          <w:rFonts w:asciiTheme="majorHAnsi" w:hAnsiTheme="majorHAnsi" w:cstheme="majorHAnsi"/>
          <w:sz w:val="44"/>
          <w:szCs w:val="44"/>
        </w:rPr>
        <w:t>Колосьев полное зерно,</w:t>
      </w:r>
      <w:r w:rsidRPr="004E1ED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E1ED0">
        <w:rPr>
          <w:rStyle w:val="Strong"/>
          <w:rFonts w:asciiTheme="majorHAnsi" w:hAnsiTheme="majorHAnsi" w:cstheme="majorHAnsi"/>
          <w:sz w:val="44"/>
          <w:szCs w:val="44"/>
        </w:rPr>
        <w:t>А рядом полоса лежала,</w:t>
      </w:r>
      <w:r w:rsidRPr="004E1ED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E1ED0">
        <w:rPr>
          <w:rStyle w:val="Strong"/>
          <w:rFonts w:asciiTheme="majorHAnsi" w:hAnsiTheme="majorHAnsi" w:cstheme="majorHAnsi"/>
          <w:sz w:val="44"/>
          <w:szCs w:val="44"/>
        </w:rPr>
        <w:t xml:space="preserve">Покрыта дикиким сорняком. </w:t>
      </w:r>
    </w:p>
    <w:p w14:paraId="7DC5CC08" w14:textId="77777777" w:rsidR="004E1ED0" w:rsidRPr="004E1ED0" w:rsidRDefault="004E1ED0" w:rsidP="004E1ED0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4E1ED0">
        <w:rPr>
          <w:rStyle w:val="Strong"/>
          <w:rFonts w:asciiTheme="majorHAnsi" w:hAnsiTheme="majorHAnsi" w:cstheme="majorHAnsi"/>
          <w:sz w:val="44"/>
          <w:szCs w:val="44"/>
        </w:rPr>
        <w:t xml:space="preserve">На сердце вдруг так больно стало, </w:t>
      </w:r>
      <w:r w:rsidRPr="004E1ED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E1ED0">
        <w:rPr>
          <w:rStyle w:val="Strong"/>
          <w:rFonts w:asciiTheme="majorHAnsi" w:hAnsiTheme="majorHAnsi" w:cstheme="majorHAnsi"/>
          <w:sz w:val="44"/>
          <w:szCs w:val="44"/>
        </w:rPr>
        <w:t xml:space="preserve">От слёз не мог сдержать себя. </w:t>
      </w:r>
      <w:r w:rsidRPr="004E1ED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E1ED0">
        <w:rPr>
          <w:rStyle w:val="Strong"/>
          <w:rFonts w:asciiTheme="majorHAnsi" w:hAnsiTheme="majorHAnsi" w:cstheme="majorHAnsi"/>
          <w:sz w:val="44"/>
          <w:szCs w:val="44"/>
        </w:rPr>
        <w:t>"Господь, прости, - уста шептали, -</w:t>
      </w:r>
      <w:r w:rsidRPr="004E1ED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E1ED0">
        <w:rPr>
          <w:rStyle w:val="Strong"/>
          <w:rFonts w:asciiTheme="majorHAnsi" w:hAnsiTheme="majorHAnsi" w:cstheme="majorHAnsi"/>
          <w:sz w:val="44"/>
          <w:szCs w:val="44"/>
        </w:rPr>
        <w:t>Ведь это нивушка моя!.."</w:t>
      </w:r>
    </w:p>
    <w:p w14:paraId="2831569A" w14:textId="77777777" w:rsidR="004E1ED0" w:rsidRPr="004E1ED0" w:rsidRDefault="004E1ED0" w:rsidP="004E1ED0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4E1ED0">
        <w:rPr>
          <w:rStyle w:val="Strong"/>
          <w:rFonts w:asciiTheme="majorHAnsi" w:hAnsiTheme="majorHAnsi" w:cstheme="majorHAnsi"/>
          <w:color w:val="0000FF"/>
          <w:sz w:val="44"/>
          <w:szCs w:val="44"/>
        </w:rPr>
        <w:lastRenderedPageBreak/>
        <w:t>Припев:</w:t>
      </w:r>
      <w:r w:rsidRPr="004E1ED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E1ED0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Вспоминаю осенью Времена весенние,</w:t>
      </w:r>
      <w:r w:rsidRPr="004E1ED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E1ED0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Поле моё, ниву мою.</w:t>
      </w:r>
      <w:r w:rsidRPr="004E1ED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E1ED0">
        <w:rPr>
          <w:rStyle w:val="Strong"/>
          <w:rFonts w:asciiTheme="majorHAnsi" w:hAnsiTheme="majorHAnsi" w:cstheme="majorHAnsi"/>
          <w:color w:val="0000FF"/>
          <w:sz w:val="44"/>
          <w:szCs w:val="44"/>
        </w:rPr>
        <w:t>Чем оно засеяно, поле моё?</w:t>
      </w:r>
    </w:p>
    <w:p w14:paraId="07D429FD" w14:textId="77777777" w:rsidR="004E1ED0" w:rsidRPr="004E1ED0" w:rsidRDefault="004E1ED0" w:rsidP="004E1ED0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4E1ED0">
        <w:rPr>
          <w:rStyle w:val="Strong"/>
          <w:rFonts w:asciiTheme="majorHAnsi" w:hAnsiTheme="majorHAnsi" w:cstheme="majorHAnsi"/>
          <w:sz w:val="44"/>
          <w:szCs w:val="44"/>
        </w:rPr>
        <w:t>Благодарю, Господь, сердечно,</w:t>
      </w:r>
      <w:r w:rsidRPr="004E1ED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E1ED0">
        <w:rPr>
          <w:rStyle w:val="Strong"/>
          <w:rFonts w:asciiTheme="majorHAnsi" w:hAnsiTheme="majorHAnsi" w:cstheme="majorHAnsi"/>
          <w:sz w:val="44"/>
          <w:szCs w:val="44"/>
        </w:rPr>
        <w:t>Что на закате жизни дня</w:t>
      </w:r>
      <w:r w:rsidRPr="004E1ED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E1ED0">
        <w:rPr>
          <w:rStyle w:val="Strong"/>
          <w:rFonts w:asciiTheme="majorHAnsi" w:hAnsiTheme="majorHAnsi" w:cstheme="majorHAnsi"/>
          <w:sz w:val="44"/>
          <w:szCs w:val="44"/>
        </w:rPr>
        <w:t>Ты в милосердьи бесконечном</w:t>
      </w:r>
      <w:r w:rsidRPr="004E1ED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E1ED0">
        <w:rPr>
          <w:rStyle w:val="Strong"/>
          <w:rFonts w:asciiTheme="majorHAnsi" w:hAnsiTheme="majorHAnsi" w:cstheme="majorHAnsi"/>
          <w:sz w:val="44"/>
          <w:szCs w:val="44"/>
        </w:rPr>
        <w:t xml:space="preserve">Простил, помиловал меня. </w:t>
      </w:r>
    </w:p>
    <w:p w14:paraId="715B92CB" w14:textId="77777777" w:rsidR="004E1ED0" w:rsidRPr="004E1ED0" w:rsidRDefault="004E1ED0" w:rsidP="004E1ED0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4E1ED0">
        <w:rPr>
          <w:rStyle w:val="Strong"/>
          <w:rFonts w:asciiTheme="majorHAnsi" w:hAnsiTheme="majorHAnsi" w:cstheme="majorHAnsi"/>
          <w:sz w:val="44"/>
          <w:szCs w:val="44"/>
        </w:rPr>
        <w:t xml:space="preserve">Теперь спешу засеять ниву </w:t>
      </w:r>
      <w:r w:rsidRPr="004E1ED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E1ED0">
        <w:rPr>
          <w:rStyle w:val="Strong"/>
          <w:rFonts w:asciiTheme="majorHAnsi" w:hAnsiTheme="majorHAnsi" w:cstheme="majorHAnsi"/>
          <w:sz w:val="44"/>
          <w:szCs w:val="44"/>
        </w:rPr>
        <w:t xml:space="preserve">Зерном отборным, не пустым, </w:t>
      </w:r>
      <w:r w:rsidRPr="004E1ED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E1ED0">
        <w:rPr>
          <w:rStyle w:val="Strong"/>
          <w:rFonts w:asciiTheme="majorHAnsi" w:hAnsiTheme="majorHAnsi" w:cstheme="majorHAnsi"/>
          <w:sz w:val="44"/>
          <w:szCs w:val="44"/>
        </w:rPr>
        <w:t>Чтоб день великой, славной жатвы</w:t>
      </w:r>
      <w:r w:rsidRPr="004E1ED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E1ED0">
        <w:rPr>
          <w:rStyle w:val="Strong"/>
          <w:rFonts w:asciiTheme="majorHAnsi" w:hAnsiTheme="majorHAnsi" w:cstheme="majorHAnsi"/>
          <w:sz w:val="44"/>
          <w:szCs w:val="44"/>
        </w:rPr>
        <w:t xml:space="preserve">Меня внезапно не застиг. </w:t>
      </w:r>
    </w:p>
    <w:p w14:paraId="4D347A97" w14:textId="338EC705" w:rsidR="00C67D6C" w:rsidRPr="004E1ED0" w:rsidRDefault="004E1ED0" w:rsidP="004E1ED0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4E1ED0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Припев:</w:t>
      </w:r>
      <w:r w:rsidRPr="004E1ED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E1ED0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Вспоминаю осенью Времена весенние,</w:t>
      </w:r>
      <w:r w:rsidRPr="004E1ED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E1ED0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Поле моё, ниву мою.</w:t>
      </w:r>
      <w:r w:rsidRPr="004E1ED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E1ED0">
        <w:rPr>
          <w:rStyle w:val="Strong"/>
          <w:rFonts w:asciiTheme="majorHAnsi" w:hAnsiTheme="majorHAnsi" w:cstheme="majorHAnsi"/>
          <w:color w:val="0000FF"/>
          <w:sz w:val="44"/>
          <w:szCs w:val="44"/>
        </w:rPr>
        <w:t>Словом веры засею я поле моё!</w:t>
      </w:r>
    </w:p>
    <w:sectPr w:rsidR="00C67D6C" w:rsidRPr="004E1ED0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19886731">
    <w:abstractNumId w:val="8"/>
  </w:num>
  <w:num w:numId="2" w16cid:durableId="129178191">
    <w:abstractNumId w:val="6"/>
  </w:num>
  <w:num w:numId="3" w16cid:durableId="302009880">
    <w:abstractNumId w:val="5"/>
  </w:num>
  <w:num w:numId="4" w16cid:durableId="1701469156">
    <w:abstractNumId w:val="4"/>
  </w:num>
  <w:num w:numId="5" w16cid:durableId="1901163247">
    <w:abstractNumId w:val="7"/>
  </w:num>
  <w:num w:numId="6" w16cid:durableId="491216115">
    <w:abstractNumId w:val="3"/>
  </w:num>
  <w:num w:numId="7" w16cid:durableId="2009166689">
    <w:abstractNumId w:val="2"/>
  </w:num>
  <w:num w:numId="8" w16cid:durableId="353262797">
    <w:abstractNumId w:val="1"/>
  </w:num>
  <w:num w:numId="9" w16cid:durableId="359549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E1ED0"/>
    <w:rsid w:val="00AA1D8D"/>
    <w:rsid w:val="00B47730"/>
    <w:rsid w:val="00C67D6C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9D96685C-FD64-471E-9075-1C883CD1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4E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2024-03-02T21:48:00Z</dcterms:modified>
  <cp:category/>
</cp:coreProperties>
</file>